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46" w:rsidRPr="00A10748" w:rsidRDefault="002C405B" w:rsidP="004B1E46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DD1360">
        <w:rPr>
          <w:rFonts w:asciiTheme="minorHAnsi" w:hAnsiTheme="minorHAnsi" w:cstheme="minorHAnsi"/>
          <w:b/>
          <w:color w:val="000000"/>
          <w:sz w:val="22"/>
          <w:szCs w:val="22"/>
        </w:rPr>
        <w:t>DEFESA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B1E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DOUTORADO ACADÊMICO </w:t>
      </w:r>
      <w:r w:rsidR="00846D43">
        <w:rPr>
          <w:rFonts w:asciiTheme="minorHAnsi" w:hAnsiTheme="minorHAnsi" w:cstheme="minorHAnsi"/>
          <w:b/>
          <w:color w:val="000000"/>
          <w:sz w:val="22"/>
          <w:szCs w:val="22"/>
        </w:rPr>
        <w:t>EM QUALIDADE AMBIENTAL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42"/>
        <w:gridCol w:w="708"/>
        <w:gridCol w:w="1693"/>
        <w:gridCol w:w="575"/>
        <w:gridCol w:w="426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3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7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4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7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7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846D43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846D43" w:rsidRPr="0085664D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ppgqa@feevale.br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7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7C31BC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</w:t>
            </w:r>
            <w:r w:rsidR="008232F2"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 w:rsidR="00DD1360">
              <w:rPr>
                <w:rFonts w:asciiTheme="minorHAnsi" w:hAnsiTheme="minorHAnsi" w:cstheme="minorHAnsi"/>
                <w:b/>
                <w:color w:val="000000"/>
                <w:sz w:val="20"/>
              </w:rPr>
              <w:t>BRIGATÓRIO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4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4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7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7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7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846D43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846D43" w:rsidRPr="0085664D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ppgqa@feevale.br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4B1E46">
        <w:trPr>
          <w:trHeight w:val="452"/>
        </w:trPr>
        <w:tc>
          <w:tcPr>
            <w:tcW w:w="2547" w:type="dxa"/>
          </w:tcPr>
          <w:p w:rsidR="0090779F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5947" w:type="dxa"/>
            <w:gridSpan w:val="6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4B1E46">
        <w:trPr>
          <w:trHeight w:val="452"/>
        </w:trPr>
        <w:tc>
          <w:tcPr>
            <w:tcW w:w="2547" w:type="dxa"/>
          </w:tcPr>
          <w:p w:rsidR="0090779F" w:rsidRDefault="00953BC8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5947" w:type="dxa"/>
            <w:gridSpan w:val="6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  <w:tr w:rsidR="004B1E46" w:rsidTr="00507EAB">
        <w:trPr>
          <w:trHeight w:val="452"/>
        </w:trPr>
        <w:tc>
          <w:tcPr>
            <w:tcW w:w="8494" w:type="dxa"/>
            <w:gridSpan w:val="7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4B1E46" w:rsidTr="004B1E46">
        <w:trPr>
          <w:trHeight w:val="452"/>
        </w:trPr>
        <w:tc>
          <w:tcPr>
            <w:tcW w:w="3397" w:type="dxa"/>
            <w:gridSpan w:val="3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externo (</w:t>
            </w:r>
            <w:r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BRIGATÓRIO):</w:t>
            </w:r>
          </w:p>
        </w:tc>
        <w:tc>
          <w:tcPr>
            <w:tcW w:w="5097" w:type="dxa"/>
            <w:gridSpan w:val="4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4B1E46" w:rsidTr="004B1E46">
        <w:trPr>
          <w:trHeight w:val="452"/>
        </w:trPr>
        <w:tc>
          <w:tcPr>
            <w:tcW w:w="2547" w:type="dxa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CPF:</w:t>
            </w:r>
          </w:p>
        </w:tc>
        <w:tc>
          <w:tcPr>
            <w:tcW w:w="3118" w:type="dxa"/>
            <w:gridSpan w:val="4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829" w:type="dxa"/>
            <w:gridSpan w:val="2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4B1E46" w:rsidTr="006F256C">
        <w:trPr>
          <w:trHeight w:val="452"/>
        </w:trPr>
        <w:tc>
          <w:tcPr>
            <w:tcW w:w="8494" w:type="dxa"/>
            <w:gridSpan w:val="7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4B1E46" w:rsidTr="004734A8">
        <w:trPr>
          <w:trHeight w:val="452"/>
        </w:trPr>
        <w:tc>
          <w:tcPr>
            <w:tcW w:w="8494" w:type="dxa"/>
            <w:gridSpan w:val="7"/>
          </w:tcPr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bookmarkStart w:id="0" w:name="_GoBack"/>
            <w:bookmarkEnd w:id="0"/>
          </w:p>
        </w:tc>
      </w:tr>
      <w:tr w:rsidR="004B1E46" w:rsidTr="003F16EE">
        <w:trPr>
          <w:trHeight w:val="452"/>
        </w:trPr>
        <w:tc>
          <w:tcPr>
            <w:tcW w:w="8494" w:type="dxa"/>
            <w:gridSpan w:val="7"/>
          </w:tcPr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4B1E46" w:rsidRDefault="004B1E46" w:rsidP="00846D43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10" w:history="1">
              <w:r w:rsidR="00846D43" w:rsidRPr="0085664D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ppgqa@feevale.br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</w:p>
        </w:tc>
      </w:tr>
      <w:tr w:rsidR="004B1E46" w:rsidTr="004B1E46">
        <w:trPr>
          <w:trHeight w:val="452"/>
        </w:trPr>
        <w:tc>
          <w:tcPr>
            <w:tcW w:w="2547" w:type="dxa"/>
          </w:tcPr>
          <w:p w:rsidR="004B1E46" w:rsidRDefault="004B1E46" w:rsidP="004B1E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participação do examinador externo:</w:t>
            </w:r>
          </w:p>
        </w:tc>
        <w:tc>
          <w:tcPr>
            <w:tcW w:w="5947" w:type="dxa"/>
            <w:gridSpan w:val="6"/>
          </w:tcPr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53BC8" w:rsidTr="004B1E46">
        <w:trPr>
          <w:trHeight w:val="452"/>
        </w:trPr>
        <w:tc>
          <w:tcPr>
            <w:tcW w:w="2547" w:type="dxa"/>
          </w:tcPr>
          <w:p w:rsidR="00953BC8" w:rsidRDefault="00953BC8" w:rsidP="00953BC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5947" w:type="dxa"/>
            <w:gridSpan w:val="6"/>
          </w:tcPr>
          <w:p w:rsidR="00953BC8" w:rsidRDefault="00953BC8" w:rsidP="00953BC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53BC8" w:rsidRDefault="00953BC8" w:rsidP="00953BC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1"/>
      <w:footerReference w:type="default" r:id="rId12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BA45F9" w:rsidP="00BA45F9">
    <w:pPr>
      <w:pStyle w:val="Rodap"/>
      <w:jc w:val="center"/>
    </w:pPr>
    <w:r>
      <w:rPr>
        <w:noProof/>
        <w:lang w:eastAsia="pt-BR"/>
      </w:rPr>
      <w:drawing>
        <wp:inline distT="0" distB="0" distL="0" distR="0" wp14:anchorId="7A5D5852" wp14:editId="6A12364D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355380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-238125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355380" w:rsidRDefault="00355380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355380" w:rsidRDefault="00355380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355380" w:rsidRDefault="00355380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55380"/>
    <w:rsid w:val="00390DDF"/>
    <w:rsid w:val="003A5E28"/>
    <w:rsid w:val="003F2EBB"/>
    <w:rsid w:val="00404193"/>
    <w:rsid w:val="00497EBD"/>
    <w:rsid w:val="004B1E46"/>
    <w:rsid w:val="004E71DC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77B48"/>
    <w:rsid w:val="00693AFB"/>
    <w:rsid w:val="006975D5"/>
    <w:rsid w:val="006B6404"/>
    <w:rsid w:val="006C1F69"/>
    <w:rsid w:val="006F4646"/>
    <w:rsid w:val="00745C68"/>
    <w:rsid w:val="007740EC"/>
    <w:rsid w:val="007C31BC"/>
    <w:rsid w:val="007C686A"/>
    <w:rsid w:val="008232F2"/>
    <w:rsid w:val="00824936"/>
    <w:rsid w:val="00834651"/>
    <w:rsid w:val="00846D43"/>
    <w:rsid w:val="0086733A"/>
    <w:rsid w:val="008976DF"/>
    <w:rsid w:val="008B0263"/>
    <w:rsid w:val="0090779F"/>
    <w:rsid w:val="00953BC8"/>
    <w:rsid w:val="009A1FA6"/>
    <w:rsid w:val="009A5850"/>
    <w:rsid w:val="009B1F84"/>
    <w:rsid w:val="009D101F"/>
    <w:rsid w:val="009D5B8F"/>
    <w:rsid w:val="009F16E8"/>
    <w:rsid w:val="00A10748"/>
    <w:rsid w:val="00A45541"/>
    <w:rsid w:val="00AA2C79"/>
    <w:rsid w:val="00AB7907"/>
    <w:rsid w:val="00B12297"/>
    <w:rsid w:val="00B52862"/>
    <w:rsid w:val="00B72F30"/>
    <w:rsid w:val="00B9209C"/>
    <w:rsid w:val="00BA45F9"/>
    <w:rsid w:val="00C01898"/>
    <w:rsid w:val="00C05110"/>
    <w:rsid w:val="00C068FC"/>
    <w:rsid w:val="00C409FD"/>
    <w:rsid w:val="00CA25CC"/>
    <w:rsid w:val="00DA4408"/>
    <w:rsid w:val="00DD1360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1E966F2B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qa@feevale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gqa@feeval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gqa@feevale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7534-659A-4B87-B95A-FA2902CF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60</cp:revision>
  <cp:lastPrinted>2019-04-09T00:04:00Z</cp:lastPrinted>
  <dcterms:created xsi:type="dcterms:W3CDTF">2016-04-28T11:48:00Z</dcterms:created>
  <dcterms:modified xsi:type="dcterms:W3CDTF">2019-07-11T22:07:00Z</dcterms:modified>
</cp:coreProperties>
</file>